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D9" w:rsidRPr="00046ED9" w:rsidRDefault="00046ED9" w:rsidP="00046ED9">
      <w:pPr>
        <w:jc w:val="center"/>
        <w:rPr>
          <w:b/>
        </w:rPr>
      </w:pPr>
      <w:bookmarkStart w:id="0" w:name="_GoBack"/>
      <w:bookmarkEnd w:id="0"/>
      <w:r w:rsidRPr="00046ED9">
        <w:rPr>
          <w:b/>
        </w:rPr>
        <w:t>Faculty Senate</w:t>
      </w:r>
    </w:p>
    <w:p w:rsidR="00046ED9" w:rsidRPr="00046ED9" w:rsidRDefault="00046ED9" w:rsidP="00046ED9">
      <w:pPr>
        <w:jc w:val="center"/>
        <w:rPr>
          <w:b/>
        </w:rPr>
      </w:pPr>
      <w:r w:rsidRPr="00046ED9">
        <w:rPr>
          <w:b/>
        </w:rPr>
        <w:t>Clarion University</w:t>
      </w:r>
    </w:p>
    <w:p w:rsidR="00046ED9" w:rsidRDefault="00046ED9" w:rsidP="00046ED9">
      <w:r>
        <w:t xml:space="preserve">Faculty Senate met on </w:t>
      </w:r>
      <w:r w:rsidR="000109A3">
        <w:t>February 22</w:t>
      </w:r>
      <w:r w:rsidR="00C222E2">
        <w:t>, 2016</w:t>
      </w:r>
      <w:r>
        <w:t xml:space="preserve"> in 146 </w:t>
      </w:r>
      <w:proofErr w:type="spellStart"/>
      <w:r>
        <w:t>Gemmell</w:t>
      </w:r>
      <w:proofErr w:type="spellEnd"/>
      <w:r>
        <w:t xml:space="preserve">.  J </w:t>
      </w:r>
      <w:proofErr w:type="spellStart"/>
      <w:r>
        <w:t>Croskey</w:t>
      </w:r>
      <w:proofErr w:type="spellEnd"/>
      <w:r>
        <w:t xml:space="preserve"> chaired the meeting, with the following sen</w:t>
      </w:r>
      <w:r w:rsidR="00FE1F3E">
        <w:t>ators present: J. Aaron</w:t>
      </w:r>
      <w:r>
        <w:t xml:space="preserve">, </w:t>
      </w:r>
      <w:r w:rsidR="007A6971">
        <w:t>S. Boyden, D. Clark</w:t>
      </w:r>
      <w:r>
        <w:t xml:space="preserve">, B. Frakes, </w:t>
      </w:r>
      <w:r w:rsidR="00FE1F3E">
        <w:t xml:space="preserve">S. Harris, </w:t>
      </w:r>
      <w:r w:rsidR="00C222E2">
        <w:t xml:space="preserve">J. Heard, </w:t>
      </w:r>
      <w:r>
        <w:t xml:space="preserve">R. Leary, M. </w:t>
      </w:r>
      <w:proofErr w:type="spellStart"/>
      <w:r>
        <w:t>Lepore</w:t>
      </w:r>
      <w:proofErr w:type="spellEnd"/>
      <w:r>
        <w:t xml:space="preserve">, D. Lott, H. </w:t>
      </w:r>
      <w:proofErr w:type="spellStart"/>
      <w:r>
        <w:t>Luthin</w:t>
      </w:r>
      <w:proofErr w:type="spellEnd"/>
      <w:r>
        <w:t xml:space="preserve">, J. Lyle, J. May, C. </w:t>
      </w:r>
      <w:proofErr w:type="spellStart"/>
      <w:r>
        <w:t>McAleer</w:t>
      </w:r>
      <w:proofErr w:type="spellEnd"/>
      <w:r>
        <w:t xml:space="preserve">, </w:t>
      </w:r>
      <w:r w:rsidR="00FE1F3E">
        <w:t>J. O’Donnell</w:t>
      </w:r>
      <w:r>
        <w:t xml:space="preserve">, S. </w:t>
      </w:r>
      <w:proofErr w:type="spellStart"/>
      <w:r>
        <w:t>Prezzano</w:t>
      </w:r>
      <w:proofErr w:type="spellEnd"/>
      <w:r>
        <w:t xml:space="preserve">, A. Roberts, B. Sweet, </w:t>
      </w:r>
      <w:r w:rsidR="00461AC4">
        <w:t xml:space="preserve">E. </w:t>
      </w:r>
      <w:proofErr w:type="spellStart"/>
      <w:r w:rsidR="00461AC4">
        <w:t>Sauvage</w:t>
      </w:r>
      <w:proofErr w:type="spellEnd"/>
      <w:r w:rsidR="00461AC4">
        <w:t>-</w:t>
      </w:r>
      <w:r w:rsidR="002717D7">
        <w:t xml:space="preserve">Callaghan, </w:t>
      </w:r>
      <w:r>
        <w:t>L.</w:t>
      </w:r>
      <w:r w:rsidR="00C222E2">
        <w:t xml:space="preserve"> Taylor, J. </w:t>
      </w:r>
      <w:proofErr w:type="spellStart"/>
      <w:r w:rsidR="00C222E2">
        <w:t>Touster</w:t>
      </w:r>
      <w:proofErr w:type="spellEnd"/>
      <w:r w:rsidR="003051A8">
        <w:t xml:space="preserve">, P. </w:t>
      </w:r>
      <w:proofErr w:type="spellStart"/>
      <w:r w:rsidR="003051A8">
        <w:t>Woodburne</w:t>
      </w:r>
      <w:proofErr w:type="spellEnd"/>
      <w:r w:rsidR="00C222E2">
        <w:t xml:space="preserve">.  </w:t>
      </w:r>
      <w:r w:rsidR="00FE1F3E">
        <w:t xml:space="preserve">B. </w:t>
      </w:r>
      <w:r w:rsidR="000109A3">
        <w:t xml:space="preserve">Hill was </w:t>
      </w:r>
      <w:r>
        <w:t>also present.</w:t>
      </w:r>
    </w:p>
    <w:p w:rsidR="00046ED9" w:rsidRDefault="00046ED9" w:rsidP="00046ED9"/>
    <w:p w:rsidR="00046ED9" w:rsidRDefault="00046ED9" w:rsidP="00461AC4">
      <w:pPr>
        <w:pStyle w:val="ListParagraph"/>
        <w:numPr>
          <w:ilvl w:val="0"/>
          <w:numId w:val="13"/>
        </w:numPr>
      </w:pPr>
      <w:r w:rsidRPr="00C222E2">
        <w:rPr>
          <w:b/>
        </w:rPr>
        <w:t xml:space="preserve">Call to Order </w:t>
      </w:r>
      <w:r>
        <w:t xml:space="preserve">- J. </w:t>
      </w:r>
      <w:proofErr w:type="spellStart"/>
      <w:r>
        <w:t>Croskey</w:t>
      </w:r>
      <w:proofErr w:type="spellEnd"/>
      <w:r>
        <w:t xml:space="preserve"> called </w:t>
      </w:r>
      <w:r w:rsidR="00C222E2">
        <w:t>the meeting to order at 3:30 pm.</w:t>
      </w:r>
    </w:p>
    <w:p w:rsidR="00C222E2" w:rsidRDefault="00C222E2" w:rsidP="00C222E2">
      <w:pPr>
        <w:pStyle w:val="ListParagraph"/>
        <w:ind w:left="1080"/>
      </w:pPr>
    </w:p>
    <w:p w:rsidR="00C222E2" w:rsidRDefault="00046ED9" w:rsidP="00C222E2">
      <w:pPr>
        <w:pStyle w:val="ListParagraph"/>
        <w:numPr>
          <w:ilvl w:val="0"/>
          <w:numId w:val="13"/>
        </w:numPr>
      </w:pPr>
      <w:r w:rsidRPr="00046ED9">
        <w:rPr>
          <w:b/>
        </w:rPr>
        <w:t>Approval of Minutes</w:t>
      </w:r>
      <w:r>
        <w:t xml:space="preserve"> – </w:t>
      </w:r>
      <w:r w:rsidR="000109A3">
        <w:t xml:space="preserve">C. </w:t>
      </w:r>
      <w:proofErr w:type="spellStart"/>
      <w:r w:rsidR="000109A3">
        <w:t>McAleer</w:t>
      </w:r>
      <w:proofErr w:type="spellEnd"/>
      <w:r>
        <w:t xml:space="preserve"> moved and </w:t>
      </w:r>
      <w:r w:rsidR="000109A3">
        <w:t>B. Frake</w:t>
      </w:r>
      <w:r w:rsidR="00FE1F3E">
        <w:t>s</w:t>
      </w:r>
      <w:r>
        <w:t xml:space="preserve"> seconded the motion to </w:t>
      </w:r>
      <w:proofErr w:type="gramStart"/>
      <w:r>
        <w:t>the app</w:t>
      </w:r>
      <w:r w:rsidR="00C222E2">
        <w:t>rov</w:t>
      </w:r>
      <w:r w:rsidR="000109A3">
        <w:t>e</w:t>
      </w:r>
      <w:proofErr w:type="gramEnd"/>
      <w:r w:rsidR="000109A3">
        <w:t xml:space="preserve"> the minutes from February 8th</w:t>
      </w:r>
      <w:r>
        <w:t>.  The minutes were approved (unanimous).</w:t>
      </w:r>
    </w:p>
    <w:p w:rsidR="006722D8" w:rsidRDefault="006722D8" w:rsidP="006722D8">
      <w:pPr>
        <w:pStyle w:val="ListParagraph"/>
      </w:pPr>
    </w:p>
    <w:p w:rsidR="006722D8" w:rsidRDefault="006722D8" w:rsidP="006722D8">
      <w:pPr>
        <w:pStyle w:val="ListParagraph"/>
        <w:ind w:left="1080"/>
      </w:pPr>
    </w:p>
    <w:p w:rsidR="006722D8" w:rsidRPr="000109A3" w:rsidRDefault="00C222E2" w:rsidP="006722D8">
      <w:pPr>
        <w:pStyle w:val="ListParagraph"/>
        <w:numPr>
          <w:ilvl w:val="0"/>
          <w:numId w:val="13"/>
        </w:numPr>
        <w:rPr>
          <w:b/>
        </w:rPr>
      </w:pPr>
      <w:r w:rsidRPr="006722D8">
        <w:rPr>
          <w:b/>
        </w:rPr>
        <w:t>Announcements</w:t>
      </w:r>
      <w:r w:rsidR="000109A3">
        <w:rPr>
          <w:b/>
        </w:rPr>
        <w:t xml:space="preserve"> – </w:t>
      </w:r>
      <w:r w:rsidR="000109A3" w:rsidRPr="000109A3">
        <w:t>No announcements.</w:t>
      </w:r>
    </w:p>
    <w:p w:rsidR="00FE1F3E" w:rsidRDefault="00FE1F3E" w:rsidP="006722D8">
      <w:r w:rsidRPr="0000734D">
        <w:t xml:space="preserve">IV.  </w:t>
      </w:r>
      <w:r>
        <w:tab/>
      </w:r>
      <w:r w:rsidRPr="0000734D">
        <w:t xml:space="preserve">President’s Report – </w:t>
      </w:r>
      <w:r w:rsidR="000109A3">
        <w:t>No report as no representative was in attendance.</w:t>
      </w:r>
    </w:p>
    <w:p w:rsidR="00FE1F3E" w:rsidRDefault="00FE1F3E" w:rsidP="00FE1F3E">
      <w:r>
        <w:t xml:space="preserve">V. </w:t>
      </w:r>
      <w:r>
        <w:tab/>
        <w:t>Student Senate</w:t>
      </w:r>
      <w:r w:rsidRPr="0000734D">
        <w:t xml:space="preserve"> – </w:t>
      </w:r>
      <w:r w:rsidR="000109A3">
        <w:t>B. Hill</w:t>
      </w:r>
    </w:p>
    <w:p w:rsidR="000F045C" w:rsidRPr="0000734D" w:rsidRDefault="000109A3" w:rsidP="00FE1F3E">
      <w:r>
        <w:t xml:space="preserve">B. Hill introduced herself to Faculty Senate as the new representative for Student Senate.  She noted that D. </w:t>
      </w:r>
      <w:proofErr w:type="spellStart"/>
      <w:r>
        <w:t>Kadis</w:t>
      </w:r>
      <w:proofErr w:type="spellEnd"/>
      <w:r>
        <w:t xml:space="preserve"> came to Student Senate asking for monies to be allocated for new boards for the swim team as one recently was broken. </w:t>
      </w:r>
    </w:p>
    <w:p w:rsidR="00FE1F3E" w:rsidRPr="0000734D" w:rsidRDefault="00FE1F3E" w:rsidP="00FE1F3E"/>
    <w:p w:rsidR="00FE1F3E" w:rsidRPr="0000734D" w:rsidRDefault="00FE1F3E" w:rsidP="00FE1F3E">
      <w:r w:rsidRPr="0000734D">
        <w:t>V</w:t>
      </w:r>
      <w:r>
        <w:t>I</w:t>
      </w:r>
      <w:r w:rsidRPr="0000734D">
        <w:t xml:space="preserve">.  </w:t>
      </w:r>
      <w:r>
        <w:tab/>
      </w:r>
      <w:r w:rsidRPr="0000734D">
        <w:t>Committee Reports</w:t>
      </w:r>
      <w:r>
        <w:t>.</w:t>
      </w:r>
    </w:p>
    <w:p w:rsidR="00FE1F3E" w:rsidRPr="0000734D" w:rsidRDefault="00FE1F3E" w:rsidP="00FE1F3E">
      <w:r>
        <w:tab/>
      </w:r>
      <w:r>
        <w:tab/>
        <w:t>A.  CCPS – B. Sweet</w:t>
      </w:r>
    </w:p>
    <w:p w:rsidR="00E5536D" w:rsidRDefault="000109A3" w:rsidP="00FE1F3E">
      <w:r>
        <w:t>B. Sweet noted that deadlines for submissions had passed.  He was busy logging and scanning proposals.  The objection deadline is March 18</w:t>
      </w:r>
      <w:r w:rsidRPr="000109A3">
        <w:rPr>
          <w:vertAlign w:val="superscript"/>
        </w:rPr>
        <w:t>th</w:t>
      </w:r>
      <w:r>
        <w:t xml:space="preserve">.  B. Sweet indicated that he had not received the Gen Ed proposal </w:t>
      </w:r>
      <w:proofErr w:type="gramStart"/>
      <w:r>
        <w:t>yet</w:t>
      </w:r>
      <w:proofErr w:type="gramEnd"/>
      <w:r>
        <w:t xml:space="preserve">.  D. Lott stated that he thought Gen Ed had moved their plan to the upcoming Friday for the submission. B. Sweet stated that CCPS had scheduled a hearing for Thursday to </w:t>
      </w:r>
      <w:r w:rsidR="007B0DA1">
        <w:t>deal with the proposal.  B. Sweet also said that he thought the proposal would be in due to the magnitude of the changes being contemplated and felt that earlier consideration would be best to ensure a thorough consideration of the proposal.</w:t>
      </w:r>
    </w:p>
    <w:p w:rsidR="00223948" w:rsidRPr="0000734D" w:rsidRDefault="00223948" w:rsidP="00FE1F3E"/>
    <w:p w:rsidR="00FE1F3E" w:rsidRPr="0000734D" w:rsidRDefault="00FE1F3E" w:rsidP="00FE1F3E">
      <w:r w:rsidRPr="0000734D">
        <w:tab/>
      </w:r>
      <w:r>
        <w:tab/>
      </w:r>
      <w:r w:rsidRPr="0000734D">
        <w:t xml:space="preserve">B.  Student Affairs – </w:t>
      </w:r>
      <w:r>
        <w:t xml:space="preserve">M. </w:t>
      </w:r>
      <w:proofErr w:type="spellStart"/>
      <w:r>
        <w:t>Lepore</w:t>
      </w:r>
      <w:proofErr w:type="spellEnd"/>
    </w:p>
    <w:p w:rsidR="00FE1F3E" w:rsidRDefault="001C7BDF" w:rsidP="00FE1F3E">
      <w:r>
        <w:t xml:space="preserve">M. </w:t>
      </w:r>
      <w:proofErr w:type="spellStart"/>
      <w:r>
        <w:t>Lepore</w:t>
      </w:r>
      <w:proofErr w:type="spellEnd"/>
      <w:r>
        <w:t xml:space="preserve"> </w:t>
      </w:r>
      <w:r w:rsidR="007B0DA1">
        <w:t>noted that the committee would be meeting on Thursday at 1pm.</w:t>
      </w:r>
    </w:p>
    <w:p w:rsidR="00223948" w:rsidRPr="0000734D" w:rsidRDefault="00223948" w:rsidP="00FE1F3E"/>
    <w:p w:rsidR="00FE1F3E" w:rsidRDefault="00FE1F3E" w:rsidP="00FE1F3E">
      <w:r w:rsidRPr="0000734D">
        <w:tab/>
      </w:r>
      <w:r>
        <w:tab/>
      </w:r>
      <w:r w:rsidRPr="0000734D">
        <w:t xml:space="preserve">C.  CCR – </w:t>
      </w:r>
      <w:r>
        <w:t>J. Phillips</w:t>
      </w:r>
    </w:p>
    <w:p w:rsidR="007B0DA1" w:rsidRPr="0000734D" w:rsidRDefault="007B0DA1" w:rsidP="00FE1F3E">
      <w:r>
        <w:lastRenderedPageBreak/>
        <w:t xml:space="preserve">J. Phillips stated that the membership of eligible voters/candidates for Senate would be changing with the recently approved changes to the constitution. He indicated that S. Williams was working on putting that list together.  D. Lott asked if previous nomination forms for bargaining unit positions asked for department and chair names.  J. Phillips stated that this was not CCR but APSCUF.  B. Sweet said that this need was due to the mega-departments because some openings have departmental restrictions. </w:t>
      </w:r>
    </w:p>
    <w:p w:rsidR="00FE1F3E" w:rsidRPr="0000734D" w:rsidRDefault="00FE1F3E" w:rsidP="00FE1F3E"/>
    <w:p w:rsidR="00FE1F3E" w:rsidRPr="0000734D" w:rsidRDefault="00FE1F3E" w:rsidP="00FE1F3E">
      <w:r w:rsidRPr="0000734D">
        <w:tab/>
      </w:r>
      <w:r>
        <w:tab/>
      </w:r>
      <w:r w:rsidRPr="0000734D">
        <w:t xml:space="preserve">D.  Academic Standards – </w:t>
      </w:r>
      <w:r>
        <w:t>D. Clark</w:t>
      </w:r>
      <w:r w:rsidR="00223948">
        <w:t xml:space="preserve"> </w:t>
      </w:r>
    </w:p>
    <w:p w:rsidR="00FE1F3E" w:rsidRDefault="00223948" w:rsidP="00FE1F3E">
      <w:r>
        <w:t>The committ</w:t>
      </w:r>
      <w:r w:rsidR="007B0DA1">
        <w:t>ee met with P. Gent about AIPs.  R. Leary s</w:t>
      </w:r>
      <w:r w:rsidR="001A419D">
        <w:t>tated that he assumed people saw</w:t>
      </w:r>
      <w:r w:rsidR="007B0DA1">
        <w:t xml:space="preserve"> the memo on the student survey for NNMSE asking for information about high impact practices (HPI).  R. Leary had two questions about the memo: (1) if students don’t know something is a HPI, is it and (2) if faculty have to tell students something is a HPI does this skew the data.  D. Clark stated that this was not under the jurisdiction of Academic Standards unless Senate charges the committee to deal with this.  </w:t>
      </w:r>
      <w:r w:rsidR="00AF6C8F">
        <w:t xml:space="preserve">Other senators noted they had made similar observations about the survey’s definitional vagueness.  C. </w:t>
      </w:r>
      <w:proofErr w:type="spellStart"/>
      <w:r w:rsidR="00AF6C8F">
        <w:t>McAleer</w:t>
      </w:r>
      <w:proofErr w:type="spellEnd"/>
      <w:r w:rsidR="00AF6C8F">
        <w:t xml:space="preserve"> did add that the attachment did define what a HPI is but also stated that she agreed with the general notion that there needs to be greater efforts to ensure students have working knowledge of what HPIs are.  </w:t>
      </w:r>
      <w:r w:rsidR="007B0DA1">
        <w:t xml:space="preserve">  </w:t>
      </w:r>
    </w:p>
    <w:p w:rsidR="00223948" w:rsidRPr="0000734D" w:rsidRDefault="00223948" w:rsidP="00FE1F3E"/>
    <w:p w:rsidR="00FE1F3E" w:rsidRPr="0000734D" w:rsidRDefault="00FE1F3E" w:rsidP="00FE1F3E">
      <w:r w:rsidRPr="0000734D">
        <w:tab/>
      </w:r>
      <w:r>
        <w:tab/>
      </w:r>
      <w:r w:rsidRPr="0000734D">
        <w:t xml:space="preserve">E.  Budget – </w:t>
      </w:r>
      <w:r>
        <w:t xml:space="preserve">J. </w:t>
      </w:r>
      <w:proofErr w:type="spellStart"/>
      <w:r>
        <w:t>Touster</w:t>
      </w:r>
      <w:proofErr w:type="spellEnd"/>
    </w:p>
    <w:p w:rsidR="00FE1F3E" w:rsidRDefault="00223948" w:rsidP="00FE1F3E">
      <w:r>
        <w:t>Budget comm</w:t>
      </w:r>
      <w:r w:rsidR="00AF6C8F">
        <w:t xml:space="preserve">ittee met.  J. </w:t>
      </w:r>
      <w:proofErr w:type="spellStart"/>
      <w:r w:rsidR="00AF6C8F">
        <w:t>Touster</w:t>
      </w:r>
      <w:proofErr w:type="spellEnd"/>
      <w:r w:rsidR="00AF6C8F">
        <w:t xml:space="preserve"> noted he will circulate notes to develop questions about where things stand.</w:t>
      </w:r>
    </w:p>
    <w:p w:rsidR="00223948" w:rsidRPr="0000734D" w:rsidRDefault="00223948" w:rsidP="00FE1F3E"/>
    <w:p w:rsidR="00FE1F3E" w:rsidRPr="0000734D" w:rsidRDefault="00FE1F3E" w:rsidP="00FE1F3E">
      <w:r w:rsidRPr="0000734D">
        <w:tab/>
      </w:r>
      <w:r>
        <w:tab/>
      </w:r>
      <w:r w:rsidRPr="0000734D">
        <w:t xml:space="preserve">F.  Faculty Affairs – </w:t>
      </w:r>
      <w:r>
        <w:t>L. Taylor</w:t>
      </w:r>
      <w:r w:rsidR="00AF6C8F">
        <w:t xml:space="preserve"> </w:t>
      </w:r>
    </w:p>
    <w:p w:rsidR="00FE1F3E" w:rsidRDefault="00AF6C8F" w:rsidP="00FE1F3E">
      <w:r>
        <w:t xml:space="preserve">L. Taylor stated that Faculty Affairs will be meeting with P. Gent on Study Soup.  H. </w:t>
      </w:r>
      <w:proofErr w:type="spellStart"/>
      <w:r>
        <w:t>Luthin</w:t>
      </w:r>
      <w:proofErr w:type="spellEnd"/>
      <w:r>
        <w:t xml:space="preserve"> asked if there is any way for the university to identify what is being “</w:t>
      </w:r>
      <w:proofErr w:type="spellStart"/>
      <w:r>
        <w:t>souped</w:t>
      </w:r>
      <w:proofErr w:type="spellEnd"/>
      <w:r>
        <w:t xml:space="preserve">.”  </w:t>
      </w:r>
    </w:p>
    <w:p w:rsidR="00AF6C8F" w:rsidRPr="0000734D" w:rsidRDefault="00AF6C8F" w:rsidP="00FE1F3E"/>
    <w:p w:rsidR="00FE1F3E" w:rsidRPr="0000734D" w:rsidRDefault="00FE1F3E" w:rsidP="00FE1F3E">
      <w:r w:rsidRPr="0000734D">
        <w:tab/>
      </w:r>
      <w:r>
        <w:tab/>
      </w:r>
      <w:r w:rsidRPr="0000734D">
        <w:t xml:space="preserve">G.  Institutional Resources – </w:t>
      </w:r>
      <w:r>
        <w:t>A. Roberts</w:t>
      </w:r>
    </w:p>
    <w:p w:rsidR="00C953F3" w:rsidRPr="0000734D" w:rsidRDefault="00223948" w:rsidP="00FE1F3E">
      <w:r>
        <w:t xml:space="preserve">Facilities Planning </w:t>
      </w:r>
      <w:r w:rsidR="00AF6C8F">
        <w:t xml:space="preserve">meeting was rescheduled for Thursday.  A. Roberts noted that </w:t>
      </w:r>
      <w:proofErr w:type="spellStart"/>
      <w:r w:rsidR="00AF6C8F">
        <w:t>Tippin</w:t>
      </w:r>
      <w:proofErr w:type="spellEnd"/>
      <w:r w:rsidR="00AF6C8F">
        <w:t xml:space="preserve"> will be on the top of the agenda.  J. O’Donnell asked what the timeline was.  A. Roberts knew it was pushed back a year but expected more detail on Thursday.  </w:t>
      </w:r>
    </w:p>
    <w:p w:rsidR="006722D8" w:rsidRDefault="006722D8" w:rsidP="00FE1F3E"/>
    <w:p w:rsidR="00FE1F3E" w:rsidRPr="0000734D" w:rsidRDefault="00FE1F3E" w:rsidP="00FE1F3E">
      <w:r w:rsidRPr="0000734D">
        <w:tab/>
      </w:r>
      <w:r>
        <w:tab/>
      </w:r>
      <w:r w:rsidRPr="0000734D">
        <w:t xml:space="preserve">H.  Venango – </w:t>
      </w:r>
      <w:r>
        <w:t>J. May</w:t>
      </w:r>
    </w:p>
    <w:p w:rsidR="00FE1F3E" w:rsidRDefault="00C953F3" w:rsidP="00FE1F3E">
      <w:r>
        <w:t>J. May stated</w:t>
      </w:r>
      <w:r w:rsidR="00AF6C8F">
        <w:t xml:space="preserve"> that she is waiting on date for Title IX training.</w:t>
      </w:r>
    </w:p>
    <w:p w:rsidR="006722D8" w:rsidRPr="0000734D" w:rsidRDefault="006722D8" w:rsidP="00FE1F3E"/>
    <w:p w:rsidR="00FE1F3E" w:rsidRDefault="00FE1F3E" w:rsidP="00FE1F3E">
      <w:r>
        <w:t xml:space="preserve">VII.   </w:t>
      </w:r>
      <w:r>
        <w:tab/>
      </w:r>
      <w:r w:rsidRPr="0000734D">
        <w:t>Old Business</w:t>
      </w:r>
    </w:p>
    <w:p w:rsidR="00FE1F3E" w:rsidRDefault="00FE1F3E" w:rsidP="00FE1F3E">
      <w:pPr>
        <w:numPr>
          <w:ilvl w:val="0"/>
          <w:numId w:val="18"/>
        </w:numPr>
        <w:spacing w:after="0" w:line="240" w:lineRule="auto"/>
      </w:pPr>
      <w:r w:rsidRPr="00AD6BA1">
        <w:lastRenderedPageBreak/>
        <w:t>Constitution &amp; By-laws Issues</w:t>
      </w:r>
    </w:p>
    <w:p w:rsidR="00FE1F3E" w:rsidRDefault="00FE1F3E" w:rsidP="00FE1F3E">
      <w:pPr>
        <w:numPr>
          <w:ilvl w:val="1"/>
          <w:numId w:val="18"/>
        </w:numPr>
        <w:spacing w:after="0" w:line="240" w:lineRule="auto"/>
      </w:pPr>
      <w:r w:rsidRPr="00AD6BA1">
        <w:t>General Education Assessment</w:t>
      </w:r>
      <w:r>
        <w:t xml:space="preserve"> Committee</w:t>
      </w:r>
    </w:p>
    <w:p w:rsidR="00C15C7C" w:rsidRPr="00AD6BA1" w:rsidRDefault="00C15C7C" w:rsidP="00C15C7C">
      <w:pPr>
        <w:spacing w:after="0" w:line="240" w:lineRule="auto"/>
      </w:pPr>
      <w:r>
        <w:t xml:space="preserve">J. </w:t>
      </w:r>
      <w:proofErr w:type="spellStart"/>
      <w:r>
        <w:t>Croskey</w:t>
      </w:r>
      <w:proofErr w:type="spellEnd"/>
      <w:r>
        <w:t xml:space="preserve"> noted that the changes to </w:t>
      </w:r>
      <w:r w:rsidR="00AF6C8F">
        <w:t xml:space="preserve">constitution were approved but that the president wants to meet with a small committee to discuss the changes to the by-laws.  If senators are interested in being on the committee, let J. </w:t>
      </w:r>
      <w:proofErr w:type="spellStart"/>
      <w:r w:rsidR="00AF6C8F">
        <w:t>Croskey</w:t>
      </w:r>
      <w:proofErr w:type="spellEnd"/>
      <w:r w:rsidR="00AF6C8F">
        <w:t xml:space="preserve"> know.  </w:t>
      </w:r>
    </w:p>
    <w:p w:rsidR="00FE1F3E" w:rsidRDefault="00FE1F3E" w:rsidP="00FE1F3E"/>
    <w:p w:rsidR="00FE1F3E" w:rsidRDefault="00FE1F3E" w:rsidP="00FE1F3E">
      <w:r>
        <w:t xml:space="preserve">VIII.  </w:t>
      </w:r>
      <w:r>
        <w:tab/>
        <w:t>New Business</w:t>
      </w:r>
    </w:p>
    <w:p w:rsidR="00AF6C8F" w:rsidRDefault="00AF6C8F" w:rsidP="00AF6C8F">
      <w:pPr>
        <w:pStyle w:val="ListParagraph"/>
        <w:numPr>
          <w:ilvl w:val="0"/>
          <w:numId w:val="22"/>
        </w:numPr>
      </w:pPr>
      <w:r>
        <w:t xml:space="preserve">Relay for Life – J. </w:t>
      </w:r>
      <w:proofErr w:type="spellStart"/>
      <w:r>
        <w:t>Croskey</w:t>
      </w:r>
      <w:proofErr w:type="spellEnd"/>
      <w:r>
        <w:t xml:space="preserve"> noted that Faculty Senate had been invited to collaborate with Student Senate on the April 15 Relay.  It was agreed that people should participate if they want but that there was no need for formal action by the Senate.  J. </w:t>
      </w:r>
      <w:proofErr w:type="spellStart"/>
      <w:r>
        <w:t>Croskey</w:t>
      </w:r>
      <w:proofErr w:type="spellEnd"/>
      <w:r>
        <w:t xml:space="preserve"> asked people to talk to him or J. </w:t>
      </w:r>
      <w:proofErr w:type="spellStart"/>
      <w:r>
        <w:t>Boxley</w:t>
      </w:r>
      <w:proofErr w:type="spellEnd"/>
      <w:r>
        <w:t xml:space="preserve"> if interested.</w:t>
      </w:r>
    </w:p>
    <w:p w:rsidR="00AF6C8F" w:rsidRDefault="00AF6C8F" w:rsidP="00AF6C8F">
      <w:pPr>
        <w:pStyle w:val="ListParagraph"/>
        <w:numPr>
          <w:ilvl w:val="0"/>
          <w:numId w:val="22"/>
        </w:numPr>
      </w:pPr>
      <w:r>
        <w:t xml:space="preserve">CCPS </w:t>
      </w:r>
      <w:r w:rsidR="00BE15B9">
        <w:t>–</w:t>
      </w:r>
      <w:r>
        <w:t xml:space="preserve"> </w:t>
      </w:r>
      <w:r w:rsidR="00BE15B9">
        <w:t xml:space="preserve">Motions were read-in.  Proposals 10-13 were read-in contingently (motion by S. </w:t>
      </w:r>
      <w:proofErr w:type="spellStart"/>
      <w:r w:rsidR="00BE15B9">
        <w:t>Prezzano</w:t>
      </w:r>
      <w:proofErr w:type="spellEnd"/>
      <w:r w:rsidR="00BE15B9">
        <w:t xml:space="preserve"> with B. Frakes seconding, approved by all except D. Clark and A. Roberts) as the prefix change for English to ENGL is not yet known to have been formally approved.  The Senate had a lively discussion about whether or not the proposals could be read-in given the uncertainty.  Some members felt we should proceed with the proposals as presented.  Others felt that such action could jeopardize the proposals if the assumed change does not take hold.  B. Sweet said he would check with the administration on the status of the prefix change.  Given the situation B. Sweet recommended contingent read-in.</w:t>
      </w:r>
      <w:r>
        <w:t xml:space="preserve"> </w:t>
      </w:r>
    </w:p>
    <w:p w:rsidR="00BE15B9" w:rsidRDefault="00BE15B9" w:rsidP="00AF6C8F">
      <w:pPr>
        <w:pStyle w:val="ListParagraph"/>
        <w:numPr>
          <w:ilvl w:val="0"/>
          <w:numId w:val="22"/>
        </w:numPr>
      </w:pPr>
      <w:r>
        <w:t xml:space="preserve">Gen Ed Survey results – J. Aaron stated that she felt the results should be made available to Senate to ensure concerns are being met.  J. </w:t>
      </w:r>
      <w:proofErr w:type="spellStart"/>
      <w:r>
        <w:t>Croskey</w:t>
      </w:r>
      <w:proofErr w:type="spellEnd"/>
      <w:r>
        <w:t xml:space="preserve"> suggested someone make a motion and that he would forward the request.  J. Aaron moved and A. Roberts seconded.  Motion passed unanimously.  </w:t>
      </w:r>
    </w:p>
    <w:p w:rsidR="00FE1F3E" w:rsidRDefault="00FE1F3E" w:rsidP="00FE1F3E"/>
    <w:p w:rsidR="003A2C59" w:rsidRDefault="00FE1F3E" w:rsidP="006722D8">
      <w:r>
        <w:t>IX</w:t>
      </w:r>
      <w:r w:rsidRPr="0000734D">
        <w:t xml:space="preserve">.  </w:t>
      </w:r>
      <w:r>
        <w:tab/>
      </w:r>
      <w:r w:rsidRPr="0000734D">
        <w:t>Adjournment</w:t>
      </w:r>
      <w:r w:rsidR="006722D8">
        <w:t xml:space="preserve"> - </w:t>
      </w:r>
      <w:r w:rsidR="00C953F3">
        <w:t xml:space="preserve">B. Sweet moved to adjourn and H. </w:t>
      </w:r>
      <w:proofErr w:type="spellStart"/>
      <w:r w:rsidR="00C953F3">
        <w:t>Luthin</w:t>
      </w:r>
      <w:proofErr w:type="spellEnd"/>
      <w:r w:rsidR="00B878E6">
        <w:t xml:space="preserve"> seconded.  Motion passed (unanimous).</w:t>
      </w:r>
    </w:p>
    <w:p w:rsidR="00B878E6" w:rsidRDefault="00B878E6" w:rsidP="00B878E6">
      <w:pPr>
        <w:pStyle w:val="ListParagraph"/>
        <w:ind w:left="1080"/>
      </w:pPr>
    </w:p>
    <w:p w:rsidR="00B878E6" w:rsidRDefault="00B878E6" w:rsidP="00B878E6">
      <w:r>
        <w:t>Respectfully submitted,</w:t>
      </w:r>
    </w:p>
    <w:p w:rsidR="00B878E6" w:rsidRDefault="00B878E6" w:rsidP="00B878E6">
      <w:r>
        <w:t>Jim Lyle</w:t>
      </w:r>
    </w:p>
    <w:p w:rsidR="00B878E6" w:rsidRDefault="00B878E6" w:rsidP="00B878E6">
      <w:r>
        <w:t>Faculty Senate Secretary</w:t>
      </w:r>
    </w:p>
    <w:p w:rsidR="00B878E6" w:rsidRPr="00B55AD5" w:rsidRDefault="00B878E6" w:rsidP="00B878E6"/>
    <w:sectPr w:rsidR="00B878E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21F1"/>
    <w:multiLevelType w:val="hybridMultilevel"/>
    <w:tmpl w:val="AFC82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662ECE"/>
    <w:multiLevelType w:val="hybridMultilevel"/>
    <w:tmpl w:val="C944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43543"/>
    <w:multiLevelType w:val="hybridMultilevel"/>
    <w:tmpl w:val="C1625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F0333"/>
    <w:multiLevelType w:val="hybridMultilevel"/>
    <w:tmpl w:val="C4D6C322"/>
    <w:lvl w:ilvl="0" w:tplc="7400B25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C2C24"/>
    <w:multiLevelType w:val="hybridMultilevel"/>
    <w:tmpl w:val="43A2ED56"/>
    <w:lvl w:ilvl="0" w:tplc="EE6415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30C54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71468"/>
    <w:multiLevelType w:val="hybridMultilevel"/>
    <w:tmpl w:val="8FE025D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23223A"/>
    <w:multiLevelType w:val="hybridMultilevel"/>
    <w:tmpl w:val="C40CAB48"/>
    <w:lvl w:ilvl="0" w:tplc="7A0A531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71C50"/>
    <w:multiLevelType w:val="hybridMultilevel"/>
    <w:tmpl w:val="478AD11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04FF4"/>
    <w:multiLevelType w:val="hybridMultilevel"/>
    <w:tmpl w:val="40B0059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56443"/>
    <w:multiLevelType w:val="hybridMultilevel"/>
    <w:tmpl w:val="799CB3A6"/>
    <w:lvl w:ilvl="0" w:tplc="387A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4"/>
  </w:num>
  <w:num w:numId="14">
    <w:abstractNumId w:val="16"/>
  </w:num>
  <w:num w:numId="15">
    <w:abstractNumId w:val="19"/>
  </w:num>
  <w:num w:numId="16">
    <w:abstractNumId w:val="18"/>
  </w:num>
  <w:num w:numId="17">
    <w:abstractNumId w:val="11"/>
  </w:num>
  <w:num w:numId="18">
    <w:abstractNumId w:val="20"/>
  </w:num>
  <w:num w:numId="19">
    <w:abstractNumId w:val="15"/>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92583144"/>
    <w:docVar w:name="VerbatimVersion" w:val="5.1"/>
  </w:docVars>
  <w:rsids>
    <w:rsidRoot w:val="00F61213"/>
    <w:rsid w:val="000109A3"/>
    <w:rsid w:val="000139A3"/>
    <w:rsid w:val="000317B8"/>
    <w:rsid w:val="00046ED9"/>
    <w:rsid w:val="000F045C"/>
    <w:rsid w:val="00100833"/>
    <w:rsid w:val="00104529"/>
    <w:rsid w:val="00105942"/>
    <w:rsid w:val="00107396"/>
    <w:rsid w:val="00142E79"/>
    <w:rsid w:val="00144A4C"/>
    <w:rsid w:val="00162524"/>
    <w:rsid w:val="00172224"/>
    <w:rsid w:val="00176AB0"/>
    <w:rsid w:val="00177B7D"/>
    <w:rsid w:val="0018322D"/>
    <w:rsid w:val="001A419D"/>
    <w:rsid w:val="001B5776"/>
    <w:rsid w:val="001C7BDF"/>
    <w:rsid w:val="001E527A"/>
    <w:rsid w:val="001F78CE"/>
    <w:rsid w:val="00223948"/>
    <w:rsid w:val="0024235B"/>
    <w:rsid w:val="00251FC7"/>
    <w:rsid w:val="002717D7"/>
    <w:rsid w:val="002855A7"/>
    <w:rsid w:val="002B146A"/>
    <w:rsid w:val="002B311D"/>
    <w:rsid w:val="002B5E17"/>
    <w:rsid w:val="003051A8"/>
    <w:rsid w:val="00315690"/>
    <w:rsid w:val="00316B75"/>
    <w:rsid w:val="00325646"/>
    <w:rsid w:val="003460F2"/>
    <w:rsid w:val="00375345"/>
    <w:rsid w:val="0038158C"/>
    <w:rsid w:val="003902BA"/>
    <w:rsid w:val="003A09E2"/>
    <w:rsid w:val="003A2C59"/>
    <w:rsid w:val="003E75E9"/>
    <w:rsid w:val="00407037"/>
    <w:rsid w:val="004605D6"/>
    <w:rsid w:val="00461AC4"/>
    <w:rsid w:val="00463D85"/>
    <w:rsid w:val="004671A1"/>
    <w:rsid w:val="004C60E8"/>
    <w:rsid w:val="004E3579"/>
    <w:rsid w:val="004E728B"/>
    <w:rsid w:val="004F39E0"/>
    <w:rsid w:val="00502AB4"/>
    <w:rsid w:val="005255C7"/>
    <w:rsid w:val="00535DFE"/>
    <w:rsid w:val="00537BD5"/>
    <w:rsid w:val="0057268A"/>
    <w:rsid w:val="005D2912"/>
    <w:rsid w:val="00601336"/>
    <w:rsid w:val="006065BD"/>
    <w:rsid w:val="00645FA9"/>
    <w:rsid w:val="00647866"/>
    <w:rsid w:val="00665003"/>
    <w:rsid w:val="006722D8"/>
    <w:rsid w:val="006A2AD0"/>
    <w:rsid w:val="006C21CD"/>
    <w:rsid w:val="006C2375"/>
    <w:rsid w:val="006D1C60"/>
    <w:rsid w:val="006D4ECC"/>
    <w:rsid w:val="006E39B1"/>
    <w:rsid w:val="00722258"/>
    <w:rsid w:val="007243E5"/>
    <w:rsid w:val="00742986"/>
    <w:rsid w:val="00743980"/>
    <w:rsid w:val="00766EA0"/>
    <w:rsid w:val="007A2226"/>
    <w:rsid w:val="007A6971"/>
    <w:rsid w:val="007B0DA1"/>
    <w:rsid w:val="007B15A8"/>
    <w:rsid w:val="007F0E5C"/>
    <w:rsid w:val="007F5B66"/>
    <w:rsid w:val="008232C4"/>
    <w:rsid w:val="00823A1C"/>
    <w:rsid w:val="008328EA"/>
    <w:rsid w:val="00845B9D"/>
    <w:rsid w:val="00860984"/>
    <w:rsid w:val="0086411B"/>
    <w:rsid w:val="008B3ECB"/>
    <w:rsid w:val="008B4E85"/>
    <w:rsid w:val="008C1B2E"/>
    <w:rsid w:val="008E27A2"/>
    <w:rsid w:val="0091627E"/>
    <w:rsid w:val="00932F6B"/>
    <w:rsid w:val="009468A7"/>
    <w:rsid w:val="0097032B"/>
    <w:rsid w:val="009B4A23"/>
    <w:rsid w:val="009D2EAD"/>
    <w:rsid w:val="009D54B2"/>
    <w:rsid w:val="009E1922"/>
    <w:rsid w:val="009F7ED2"/>
    <w:rsid w:val="00A93661"/>
    <w:rsid w:val="00A95652"/>
    <w:rsid w:val="00AB364F"/>
    <w:rsid w:val="00AC0AB8"/>
    <w:rsid w:val="00AE528C"/>
    <w:rsid w:val="00AF6C8F"/>
    <w:rsid w:val="00B33C6D"/>
    <w:rsid w:val="00B4508F"/>
    <w:rsid w:val="00B55AD5"/>
    <w:rsid w:val="00B8057C"/>
    <w:rsid w:val="00B878E6"/>
    <w:rsid w:val="00BD6238"/>
    <w:rsid w:val="00BE15B9"/>
    <w:rsid w:val="00BF1ADB"/>
    <w:rsid w:val="00BF593B"/>
    <w:rsid w:val="00BF773A"/>
    <w:rsid w:val="00BF7E81"/>
    <w:rsid w:val="00C014B8"/>
    <w:rsid w:val="00C13773"/>
    <w:rsid w:val="00C15C7C"/>
    <w:rsid w:val="00C17CC8"/>
    <w:rsid w:val="00C222E2"/>
    <w:rsid w:val="00C83417"/>
    <w:rsid w:val="00C953F3"/>
    <w:rsid w:val="00C9604F"/>
    <w:rsid w:val="00CA19AA"/>
    <w:rsid w:val="00CC5298"/>
    <w:rsid w:val="00CD736E"/>
    <w:rsid w:val="00CD798D"/>
    <w:rsid w:val="00CE161E"/>
    <w:rsid w:val="00CF59A8"/>
    <w:rsid w:val="00D325A9"/>
    <w:rsid w:val="00D36A8A"/>
    <w:rsid w:val="00D61409"/>
    <w:rsid w:val="00D6691E"/>
    <w:rsid w:val="00D71170"/>
    <w:rsid w:val="00D9434B"/>
    <w:rsid w:val="00DA1C92"/>
    <w:rsid w:val="00DA25D4"/>
    <w:rsid w:val="00DA6538"/>
    <w:rsid w:val="00DE2E4F"/>
    <w:rsid w:val="00E101CB"/>
    <w:rsid w:val="00E15E75"/>
    <w:rsid w:val="00E5262C"/>
    <w:rsid w:val="00E5536D"/>
    <w:rsid w:val="00EC7DC4"/>
    <w:rsid w:val="00ED30CF"/>
    <w:rsid w:val="00EE215C"/>
    <w:rsid w:val="00F176EF"/>
    <w:rsid w:val="00F45E10"/>
    <w:rsid w:val="00F57828"/>
    <w:rsid w:val="00F61213"/>
    <w:rsid w:val="00F6364A"/>
    <w:rsid w:val="00F9113A"/>
    <w:rsid w:val="00FE1F3E"/>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2445-BF27-4EF5-9256-B4CE412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A419D"/>
    <w:rPr>
      <w:rFonts w:ascii="Calibri" w:hAnsi="Calibri"/>
    </w:rPr>
  </w:style>
  <w:style w:type="paragraph" w:styleId="Heading1">
    <w:name w:val="heading 1"/>
    <w:aliases w:val="Pocket"/>
    <w:basedOn w:val="Normal"/>
    <w:next w:val="Normal"/>
    <w:link w:val="Heading1Char"/>
    <w:qFormat/>
    <w:rsid w:val="001A419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A419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A419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A419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1A419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A419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A419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1A419D"/>
    <w:rPr>
      <w:rFonts w:ascii="Calibri" w:eastAsiaTheme="majorEastAsia" w:hAnsi="Calibri" w:cstheme="majorBidi"/>
      <w:b/>
      <w:iCs/>
      <w:sz w:val="26"/>
    </w:rPr>
  </w:style>
  <w:style w:type="character" w:styleId="Emphasis">
    <w:name w:val="Emphasis"/>
    <w:basedOn w:val="DefaultParagraphFont"/>
    <w:uiPriority w:val="7"/>
    <w:qFormat/>
    <w:rsid w:val="001A419D"/>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1A419D"/>
    <w:rPr>
      <w:b/>
      <w:bCs/>
      <w:sz w:val="26"/>
      <w:u w:val="none"/>
    </w:rPr>
  </w:style>
  <w:style w:type="character" w:customStyle="1" w:styleId="StyleUnderline">
    <w:name w:val="Style Underline"/>
    <w:aliases w:val="Underline"/>
    <w:basedOn w:val="DefaultParagraphFont"/>
    <w:uiPriority w:val="6"/>
    <w:qFormat/>
    <w:rsid w:val="001A419D"/>
    <w:rPr>
      <w:b w:val="0"/>
      <w:sz w:val="22"/>
      <w:u w:val="single"/>
    </w:rPr>
  </w:style>
  <w:style w:type="character" w:styleId="Hyperlink">
    <w:name w:val="Hyperlink"/>
    <w:basedOn w:val="DefaultParagraphFont"/>
    <w:uiPriority w:val="99"/>
    <w:unhideWhenUsed/>
    <w:rsid w:val="001A419D"/>
    <w:rPr>
      <w:color w:val="auto"/>
      <w:u w:val="none"/>
    </w:rPr>
  </w:style>
  <w:style w:type="character" w:styleId="FollowedHyperlink">
    <w:name w:val="FollowedHyperlink"/>
    <w:basedOn w:val="DefaultParagraphFont"/>
    <w:uiPriority w:val="99"/>
    <w:semiHidden/>
    <w:unhideWhenUsed/>
    <w:rsid w:val="001A419D"/>
    <w:rPr>
      <w:color w:val="auto"/>
      <w:u w:val="none"/>
    </w:rPr>
  </w:style>
  <w:style w:type="paragraph" w:styleId="ListParagraph">
    <w:name w:val="List Paragraph"/>
    <w:basedOn w:val="Normal"/>
    <w:uiPriority w:val="34"/>
    <w:unhideWhenUsed/>
    <w:qFormat/>
    <w:rsid w:val="0024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386">
      <w:bodyDiv w:val="1"/>
      <w:marLeft w:val="0"/>
      <w:marRight w:val="0"/>
      <w:marTop w:val="0"/>
      <w:marBottom w:val="0"/>
      <w:divBdr>
        <w:top w:val="none" w:sz="0" w:space="0" w:color="auto"/>
        <w:left w:val="none" w:sz="0" w:space="0" w:color="auto"/>
        <w:bottom w:val="none" w:sz="0" w:space="0" w:color="auto"/>
        <w:right w:val="none" w:sz="0" w:space="0" w:color="auto"/>
      </w:divBdr>
      <w:divsChild>
        <w:div w:id="414283168">
          <w:marLeft w:val="0"/>
          <w:marRight w:val="0"/>
          <w:marTop w:val="0"/>
          <w:marBottom w:val="0"/>
          <w:divBdr>
            <w:top w:val="none" w:sz="0" w:space="0" w:color="auto"/>
            <w:left w:val="none" w:sz="0" w:space="0" w:color="auto"/>
            <w:bottom w:val="none" w:sz="0" w:space="0" w:color="auto"/>
            <w:right w:val="none" w:sz="0" w:space="0" w:color="auto"/>
          </w:divBdr>
          <w:divsChild>
            <w:div w:id="2037658201">
              <w:marLeft w:val="0"/>
              <w:marRight w:val="0"/>
              <w:marTop w:val="0"/>
              <w:marBottom w:val="0"/>
              <w:divBdr>
                <w:top w:val="none" w:sz="0" w:space="0" w:color="auto"/>
                <w:left w:val="none" w:sz="0" w:space="0" w:color="auto"/>
                <w:bottom w:val="none" w:sz="0" w:space="0" w:color="auto"/>
                <w:right w:val="none" w:sz="0" w:space="0" w:color="auto"/>
              </w:divBdr>
            </w:div>
          </w:divsChild>
        </w:div>
        <w:div w:id="905384828">
          <w:marLeft w:val="0"/>
          <w:marRight w:val="0"/>
          <w:marTop w:val="0"/>
          <w:marBottom w:val="0"/>
          <w:divBdr>
            <w:top w:val="none" w:sz="0" w:space="0" w:color="auto"/>
            <w:left w:val="none" w:sz="0" w:space="0" w:color="auto"/>
            <w:bottom w:val="none" w:sz="0" w:space="0" w:color="auto"/>
            <w:right w:val="none" w:sz="0" w:space="0" w:color="auto"/>
          </w:divBdr>
        </w:div>
      </w:divsChild>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sChild>
        <w:div w:id="761485854">
          <w:marLeft w:val="0"/>
          <w:marRight w:val="0"/>
          <w:marTop w:val="0"/>
          <w:marBottom w:val="0"/>
          <w:divBdr>
            <w:top w:val="none" w:sz="0" w:space="0" w:color="auto"/>
            <w:left w:val="none" w:sz="0" w:space="0" w:color="auto"/>
            <w:bottom w:val="none" w:sz="0" w:space="0" w:color="auto"/>
            <w:right w:val="none" w:sz="0" w:space="0" w:color="auto"/>
          </w:divBdr>
          <w:divsChild>
            <w:div w:id="589393702">
              <w:marLeft w:val="0"/>
              <w:marRight w:val="0"/>
              <w:marTop w:val="0"/>
              <w:marBottom w:val="0"/>
              <w:divBdr>
                <w:top w:val="none" w:sz="0" w:space="0" w:color="auto"/>
                <w:left w:val="none" w:sz="0" w:space="0" w:color="auto"/>
                <w:bottom w:val="none" w:sz="0" w:space="0" w:color="auto"/>
                <w:right w:val="none" w:sz="0" w:space="0" w:color="auto"/>
              </w:divBdr>
            </w:div>
          </w:divsChild>
        </w:div>
        <w:div w:id="213296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5A39-A877-4CAD-9843-8381323F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Lyle</dc:creator>
  <cp:keywords>5.1.1</cp:keywords>
  <dc:description/>
  <cp:lastModifiedBy>Lana L. McClune</cp:lastModifiedBy>
  <cp:revision>2</cp:revision>
  <dcterms:created xsi:type="dcterms:W3CDTF">2016-03-28T17:07:00Z</dcterms:created>
  <dcterms:modified xsi:type="dcterms:W3CDTF">2016-03-28T17:07:00Z</dcterms:modified>
</cp:coreProperties>
</file>